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OMAM Ch. 1, 3, 5 Vocab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consider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hateful ridicule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twisted or bent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relaxed position; lying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walked in a clumsy, slow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handle clumsily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spotted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abrupt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point in time; a place where things join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rude, mocking comments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twisted or bent from anguish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puzzled or bemused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experienced embarrassment or disgust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troubles or hardships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remains; scattered pieces leftover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nibble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arrogant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crouch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hand gesture used to communicate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sad; gloomy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sarcastic, dry, or scornful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disgraceful, shameful, despicable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filled with wonder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pay attention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filled with heartache or physical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muted; stifled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constant chatter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sulking, gloomy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pouted, whined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thrown with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OMAM Ch. 1, 3, 5 Vocab Review</dc:title>
  <dcterms:created xsi:type="dcterms:W3CDTF">2021-10-11T13:43:58Z</dcterms:created>
  <dcterms:modified xsi:type="dcterms:W3CDTF">2021-10-11T13:43:58Z</dcterms:modified>
</cp:coreProperties>
</file>