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O.M.A.M Chapter 3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W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Susy sand Clara both run a ___________________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the Queen of tarts?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Actual first name of  guy who wrote letter to magazine 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name of the kind of lamps that Clara has in her whorehouse?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part of Curley's body was crushed after Lennie defended himself?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shot candys old dog?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much for a shot of whiskey at Clara's 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of the person who sent a letter to magazine.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card game was George playing?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Curley thought _____ was with his wife.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the person who wants in on George and Lennie's dream.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comes in to tell slim that lennie is messing with the pups?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much does susy charge for a shot of whiskey 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ladies does susy have in her lovely, whorehouse? 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"From his pocket Carlson took a little leather ______ " to tie around the dogs neck.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O.M.A.M Chapter 3 crossword </dc:title>
  <dcterms:created xsi:type="dcterms:W3CDTF">2021-10-11T13:34:27Z</dcterms:created>
  <dcterms:modified xsi:type="dcterms:W3CDTF">2021-10-11T13:34:27Z</dcterms:modified>
</cp:coreProperties>
</file>