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ONCE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horror    </w:t>
      </w:r>
      <w:r>
        <w:t xml:space="preserve">   zelda    </w:t>
      </w:r>
      <w:r>
        <w:t xml:space="preserve">   firingsquad    </w:t>
      </w:r>
      <w:r>
        <w:t xml:space="preserve">   ghetto    </w:t>
      </w:r>
      <w:r>
        <w:t xml:space="preserve">   laws    </w:t>
      </w:r>
      <w:r>
        <w:t xml:space="preserve">   adolfhitler    </w:t>
      </w:r>
      <w:r>
        <w:t xml:space="preserve">   burningbooks    </w:t>
      </w:r>
      <w:r>
        <w:t xml:space="preserve">   jewish    </w:t>
      </w:r>
      <w:r>
        <w:t xml:space="preserve">   nuns    </w:t>
      </w:r>
      <w:r>
        <w:t xml:space="preserve">   catholic    </w:t>
      </w:r>
      <w:r>
        <w:t xml:space="preserve">   dentist    </w:t>
      </w:r>
      <w:r>
        <w:t xml:space="preserve">   rescue    </w:t>
      </w:r>
      <w:r>
        <w:t xml:space="preserve">   concentrationcamps    </w:t>
      </w:r>
      <w:r>
        <w:t xml:space="preserve">   buchenwald    </w:t>
      </w:r>
      <w:r>
        <w:t xml:space="preserve">   auschwitz    </w:t>
      </w:r>
      <w:r>
        <w:t xml:space="preserve">   starofdavid    </w:t>
      </w:r>
      <w:r>
        <w:t xml:space="preserve">   jude    </w:t>
      </w:r>
      <w:r>
        <w:t xml:space="preserve">   warsaw    </w:t>
      </w:r>
      <w:r>
        <w:t xml:space="preserve">   poland    </w:t>
      </w:r>
      <w:r>
        <w:t xml:space="preserve">   bookshop    </w:t>
      </w:r>
      <w:r>
        <w:t xml:space="preserve">   stories    </w:t>
      </w:r>
      <w:r>
        <w:t xml:space="preserve">   prologue    </w:t>
      </w:r>
      <w:r>
        <w:t xml:space="preserve">   orphanage    </w:t>
      </w:r>
      <w:r>
        <w:t xml:space="preserve">   soup    </w:t>
      </w:r>
      <w:r>
        <w:t xml:space="preserve">   soldiers    </w:t>
      </w:r>
      <w:r>
        <w:t xml:space="preserve">   nazi    </w:t>
      </w:r>
      <w:r>
        <w:t xml:space="preserve">   cattlecars    </w:t>
      </w:r>
      <w:r>
        <w:t xml:space="preserve">   train    </w:t>
      </w:r>
      <w:r>
        <w:t xml:space="preserve">   persecution    </w:t>
      </w:r>
      <w:r>
        <w:t xml:space="preserve">   antisemitism    </w:t>
      </w:r>
      <w:r>
        <w:t xml:space="preserve">   holocaust    </w:t>
      </w:r>
      <w:r>
        <w:t xml:space="preserve">   felix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  </dc:title>
  <dcterms:created xsi:type="dcterms:W3CDTF">2021-10-11T13:44:54Z</dcterms:created>
  <dcterms:modified xsi:type="dcterms:W3CDTF">2021-10-11T13:44:54Z</dcterms:modified>
</cp:coreProperties>
</file>