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OOSound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jewel    </w:t>
      </w:r>
      <w:r>
        <w:t xml:space="preserve">   loose    </w:t>
      </w:r>
      <w:r>
        <w:t xml:space="preserve">   foot    </w:t>
      </w:r>
      <w:r>
        <w:t xml:space="preserve">   blew    </w:t>
      </w:r>
      <w:r>
        <w:t xml:space="preserve">   pooch    </w:t>
      </w:r>
      <w:r>
        <w:t xml:space="preserve">   food    </w:t>
      </w:r>
      <w:r>
        <w:t xml:space="preserve">   cool    </w:t>
      </w:r>
      <w:r>
        <w:t xml:space="preserve">   hooves    </w:t>
      </w:r>
      <w:r>
        <w:t xml:space="preserve">   tooth    </w:t>
      </w:r>
      <w:r>
        <w:t xml:space="preserve">   chew    </w:t>
      </w:r>
      <w:r>
        <w:t xml:space="preserve">   crooked    </w:t>
      </w:r>
      <w:r>
        <w:t xml:space="preserve">   true    </w:t>
      </w:r>
      <w:r>
        <w:t xml:space="preserve">   balloon    </w:t>
      </w:r>
      <w:r>
        <w:t xml:space="preserve">   blue    </w:t>
      </w:r>
      <w:r>
        <w:t xml:space="preserve">   smooth    </w:t>
      </w:r>
      <w:r>
        <w:t xml:space="preserve">   drew    </w:t>
      </w:r>
      <w:r>
        <w:t xml:space="preserve">   wooden    </w:t>
      </w:r>
      <w:r>
        <w:t xml:space="preserve">   mood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OOSound Word</dc:title>
  <dcterms:created xsi:type="dcterms:W3CDTF">2021-10-11T13:45:44Z</dcterms:created>
  <dcterms:modified xsi:type="dcterms:W3CDTF">2021-10-11T13:45:44Z</dcterms:modified>
</cp:coreProperties>
</file>