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OO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All the books go here.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horses 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you do with your food before you eat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My little brother ________ my favorite toy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Someone who steals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Today I read three 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 ___________in line forever for the new ride.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 _________ the snow globe but it was broken.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I keep all my great recipes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Opposite of straight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__________ everywhere for my favorite jacket.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make things out of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Opposite of bad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Ouch! You stepped on my ________________!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Little Red wore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I'll search every __________ and cranny for my lucky coin.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 Crossword Puzzle</dc:title>
  <dcterms:created xsi:type="dcterms:W3CDTF">2021-10-11T13:44:58Z</dcterms:created>
  <dcterms:modified xsi:type="dcterms:W3CDTF">2021-10-11T13:44:58Z</dcterms:modified>
</cp:coreProperties>
</file>