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OO, EW, UE, 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I'm sick I like to eat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have a _________ at the counter to sit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got a brand ____________ pair of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have a _________ hours before I go to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Every day I go to ______________ from 7:15-2:10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ball ____________ through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I go outside I put on my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Over the summer I ______ 6 inches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weather is nice and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I'm going to go see the ___________ of Liberty!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 favorite color is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like to eat ______ on hot summer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is a full ___________ tongiht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cow will ________ when it is hungry.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need to grab my _________ if I'm going to work on a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_________ my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wind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OO, EW, UE, OU</dc:title>
  <dcterms:created xsi:type="dcterms:W3CDTF">2021-10-11T13:44:56Z</dcterms:created>
  <dcterms:modified xsi:type="dcterms:W3CDTF">2021-10-11T13:44:56Z</dcterms:modified>
</cp:coreProperties>
</file>