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OO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rooster    </w:t>
      </w:r>
      <w:r>
        <w:t xml:space="preserve">   loose    </w:t>
      </w:r>
      <w:r>
        <w:t xml:space="preserve">   booth    </w:t>
      </w:r>
      <w:r>
        <w:t xml:space="preserve">   raccoon    </w:t>
      </w:r>
      <w:r>
        <w:t xml:space="preserve">   shampoo    </w:t>
      </w:r>
      <w:r>
        <w:t xml:space="preserve">   smooth    </w:t>
      </w:r>
      <w:r>
        <w:t xml:space="preserve">   tooth    </w:t>
      </w:r>
      <w:r>
        <w:t xml:space="preserve">   stool    </w:t>
      </w:r>
      <w:r>
        <w:t xml:space="preserve">   proof    </w:t>
      </w:r>
      <w:r>
        <w:t xml:space="preserve">   bloom    </w:t>
      </w:r>
      <w:r>
        <w:t xml:space="preserve">   groom    </w:t>
      </w:r>
      <w:r>
        <w:t xml:space="preserve">   school    </w:t>
      </w:r>
      <w:r>
        <w:t xml:space="preserve">   moon    </w:t>
      </w:r>
      <w:r>
        <w:t xml:space="preserve">   cool    </w:t>
      </w:r>
      <w:r>
        <w:t xml:space="preserve">   tool    </w:t>
      </w:r>
      <w:r>
        <w:t xml:space="preserve">   noon    </w:t>
      </w:r>
      <w:r>
        <w:t xml:space="preserve">   roof    </w:t>
      </w:r>
      <w:r>
        <w:t xml:space="preserve">   too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 Words</dc:title>
  <dcterms:created xsi:type="dcterms:W3CDTF">2021-10-11T13:44:48Z</dcterms:created>
  <dcterms:modified xsi:type="dcterms:W3CDTF">2021-10-11T13:44:48Z</dcterms:modified>
</cp:coreProperties>
</file>