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OPEN WHEN YOU ARE BORED!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the shop that we hate!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my favourite colour?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character am i most like from Friends?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country do i want to travel to in the future?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age you are when you frist receive these letters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name of the house you are in at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Your favourite character in Riverdale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character are you most like from Friends?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My favourite Disney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month was i born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playground equipment did I fall off?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the name of my favourite band?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the last name of a teacher that refuses to speak to 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the person who comes into our lives once a month..heheh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the restaurant where you held a suprise birthday meal for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hat was i wearing when I entered Uniform Hub for the first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my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last name of Monica and Ross in 'Friends'?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Last name of the male teacher you are in love with!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my favourtie subject at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name of my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Name of the football team I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colour are my eyes?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my middle name?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WHEN YOU ARE BORED!</dc:title>
  <dcterms:created xsi:type="dcterms:W3CDTF">2021-10-11T13:45:41Z</dcterms:created>
  <dcterms:modified xsi:type="dcterms:W3CDTF">2021-10-11T13:45:41Z</dcterms:modified>
</cp:coreProperties>
</file>