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OPG Lesson 187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enough    </w:t>
      </w:r>
      <w:r>
        <w:t xml:space="preserve">   southern    </w:t>
      </w:r>
      <w:r>
        <w:t xml:space="preserve">   famous    </w:t>
      </w:r>
      <w:r>
        <w:t xml:space="preserve">   joyous    </w:t>
      </w:r>
      <w:r>
        <w:t xml:space="preserve">   jealous    </w:t>
      </w:r>
      <w:r>
        <w:t xml:space="preserve">   younger    </w:t>
      </w:r>
      <w:r>
        <w:t xml:space="preserve">   trouble    </w:t>
      </w:r>
      <w:r>
        <w:t xml:space="preserve">   double    </w:t>
      </w:r>
      <w:r>
        <w:t xml:space="preserve">   cousin    </w:t>
      </w:r>
      <w:r>
        <w:t xml:space="preserve">   couple    </w:t>
      </w:r>
      <w:r>
        <w:t xml:space="preserve">   tough    </w:t>
      </w:r>
      <w:r>
        <w:t xml:space="preserve">   rough    </w:t>
      </w:r>
      <w:r>
        <w:t xml:space="preserve">   young    </w:t>
      </w:r>
      <w:r>
        <w:t xml:space="preserve">   touch    </w:t>
      </w:r>
      <w:r>
        <w:t xml:space="preserve">   surprise    </w:t>
      </w:r>
      <w:r>
        <w:t xml:space="preserve">   always    </w:t>
      </w:r>
      <w:r>
        <w:t xml:space="preserve">   elder    </w:t>
      </w:r>
      <w:r>
        <w:t xml:space="preserve">   garden    </w:t>
      </w:r>
      <w:r>
        <w:t xml:space="preserve">   wonder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 Lesson 187</dc:title>
  <dcterms:created xsi:type="dcterms:W3CDTF">2021-10-11T13:47:08Z</dcterms:created>
  <dcterms:modified xsi:type="dcterms:W3CDTF">2021-10-11T13:47:08Z</dcterms:modified>
</cp:coreProperties>
</file>