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OPSEC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DRAGON    </w:t>
      </w:r>
      <w:r>
        <w:t xml:space="preserve">   PURPLE    </w:t>
      </w:r>
      <w:r>
        <w:t xml:space="preserve">   OSINT    </w:t>
      </w:r>
      <w:r>
        <w:t xml:space="preserve">   VULNERABILITY    </w:t>
      </w:r>
      <w:r>
        <w:t xml:space="preserve">   FOUO    </w:t>
      </w:r>
      <w:r>
        <w:t xml:space="preserve">   INDICATOR    </w:t>
      </w:r>
      <w:r>
        <w:t xml:space="preserve">   PROTECT    </w:t>
      </w:r>
      <w:r>
        <w:t xml:space="preserve">   COUNTERMEASURES    </w:t>
      </w:r>
      <w:r>
        <w:t xml:space="preserve">   THREAT    </w:t>
      </w:r>
      <w:r>
        <w:t xml:space="preserve">   PRIVACY ACT    </w:t>
      </w:r>
      <w:r>
        <w:t xml:space="preserve">   ADVERSARY    </w:t>
      </w:r>
      <w:r>
        <w:t xml:space="preserve">   ENCRYPTION    </w:t>
      </w:r>
      <w:r>
        <w:t xml:space="preserve">   HUMINT    </w:t>
      </w:r>
      <w:r>
        <w:t xml:space="preserve">   ESSENTIAL SECRECY    </w:t>
      </w:r>
      <w:r>
        <w:t xml:space="preserve">   RISK    </w:t>
      </w:r>
      <w:r>
        <w:t xml:space="preserve">   SHRED    </w:t>
      </w:r>
      <w:r>
        <w:t xml:space="preserve">   CIL    </w:t>
      </w:r>
      <w:r>
        <w:t xml:space="preserve">   OPSEC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OPSEC Word Search </dc:title>
  <dcterms:created xsi:type="dcterms:W3CDTF">2021-10-11T13:46:24Z</dcterms:created>
  <dcterms:modified xsi:type="dcterms:W3CDTF">2021-10-11T13:46:24Z</dcterms:modified>
</cp:coreProperties>
</file>