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ORP: Doctor Sleep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AA    </w:t>
      </w:r>
      <w:r>
        <w:t xml:space="preserve">   caro    </w:t>
      </w:r>
      <w:r>
        <w:t xml:space="preserve">   chia    </w:t>
      </w:r>
      <w:r>
        <w:t xml:space="preserve">   chita    </w:t>
      </w:r>
      <w:r>
        <w:t xml:space="preserve">   contrary    </w:t>
      </w:r>
      <w:r>
        <w:t xml:space="preserve">   Dainty    </w:t>
      </w:r>
      <w:r>
        <w:t xml:space="preserve">   defibrillator    </w:t>
      </w:r>
      <w:r>
        <w:t xml:space="preserve">   Dolt    </w:t>
      </w:r>
      <w:r>
        <w:t xml:space="preserve">   evanescent    </w:t>
      </w:r>
      <w:r>
        <w:t xml:space="preserve">   il amino    </w:t>
      </w:r>
      <w:r>
        <w:t xml:space="preserve">   momo    </w:t>
      </w:r>
      <w:r>
        <w:t xml:space="preserve">   mutilated    </w:t>
      </w:r>
      <w:r>
        <w:t xml:space="preserve">   ouija    </w:t>
      </w:r>
      <w:r>
        <w:t xml:space="preserve">   paranormal    </w:t>
      </w:r>
      <w:r>
        <w:t xml:space="preserve">   quasi immortal    </w:t>
      </w:r>
      <w:r>
        <w:t xml:space="preserve">   rubes    </w:t>
      </w:r>
      <w:r>
        <w:t xml:space="preserve">   shining    </w:t>
      </w:r>
      <w:r>
        <w:t xml:space="preserve">   steam    </w:t>
      </w:r>
      <w:r>
        <w:t xml:space="preserve">   succinctly    </w:t>
      </w:r>
      <w:r>
        <w:t xml:space="preserve">   sustenance    </w:t>
      </w:r>
      <w:r>
        <w:t xml:space="preserve">   transparent    </w:t>
      </w:r>
      <w:r>
        <w:t xml:space="preserve">   True knot    </w:t>
      </w:r>
      <w:r>
        <w:t xml:space="preserve">   vascular    </w:t>
      </w:r>
      <w:r>
        <w:t xml:space="preserve">   wanderlust    </w:t>
      </w:r>
      <w:r>
        <w:t xml:space="preserve">   winnebago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ORP: Doctor Sleep</dc:title>
  <dcterms:created xsi:type="dcterms:W3CDTF">2021-10-11T13:48:03Z</dcterms:created>
  <dcterms:modified xsi:type="dcterms:W3CDTF">2021-10-11T13:48:03Z</dcterms:modified>
</cp:coreProperties>
</file>