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ORTC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ORTC    </w:t>
      </w:r>
      <w:r>
        <w:t xml:space="preserve">   Transportation    </w:t>
      </w:r>
      <w:r>
        <w:t xml:space="preserve">   Bill    </w:t>
      </w:r>
      <w:r>
        <w:t xml:space="preserve">   Leilani    </w:t>
      </w:r>
      <w:r>
        <w:t xml:space="preserve">   Diana    </w:t>
      </w:r>
      <w:r>
        <w:t xml:space="preserve">   Krystal    </w:t>
      </w:r>
      <w:r>
        <w:t xml:space="preserve">   Greg    </w:t>
      </w:r>
      <w:r>
        <w:t xml:space="preserve">   Kelly    </w:t>
      </w:r>
      <w:r>
        <w:t xml:space="preserve">   Leslie    </w:t>
      </w:r>
      <w:r>
        <w:t xml:space="preserve">   Kaela    </w:t>
      </w:r>
      <w:r>
        <w:t xml:space="preserve">   Yvonne    </w:t>
      </w:r>
      <w:r>
        <w:t xml:space="preserve">   John    </w:t>
      </w:r>
      <w:r>
        <w:t xml:space="preserve">   Mary    </w:t>
      </w:r>
      <w:r>
        <w:t xml:space="preserve">   Kay    </w:t>
      </w:r>
      <w:r>
        <w:t xml:space="preserve">   Dawn    </w:t>
      </w:r>
      <w:r>
        <w:t xml:space="preserve">   Denise    </w:t>
      </w:r>
      <w:r>
        <w:t xml:space="preserve">   Leo    </w:t>
      </w:r>
      <w:r>
        <w:t xml:space="preserve">   Adel    </w:t>
      </w:r>
      <w:r>
        <w:t xml:space="preserve">   Christina    </w:t>
      </w:r>
      <w:r>
        <w:t xml:space="preserve">   Sylvia    </w:t>
      </w:r>
      <w:r>
        <w:t xml:space="preserve">   Cindi    </w:t>
      </w:r>
      <w:r>
        <w:t xml:space="preserve">   Carla    </w:t>
      </w:r>
      <w:r>
        <w:t xml:space="preserve">   Patty    </w:t>
      </w:r>
      <w:r>
        <w:t xml:space="preserve">   Tina    </w:t>
      </w:r>
      <w:r>
        <w:t xml:space="preserve">   Marian    </w:t>
      </w:r>
      <w:r>
        <w:t xml:space="preserve">   Dan    </w:t>
      </w:r>
      <w:r>
        <w:t xml:space="preserve">   Dan Minyard    </w:t>
      </w:r>
      <w:r>
        <w:t xml:space="preserve">   Gino    </w:t>
      </w:r>
      <w:r>
        <w:t xml:space="preserve">   Jeanno    </w:t>
      </w:r>
      <w:r>
        <w:t xml:space="preserve">   Jean    </w:t>
      </w:r>
      <w:r>
        <w:t xml:space="preserve">   Bob C    </w:t>
      </w:r>
      <w:r>
        <w:t xml:space="preserve">   Bob    </w:t>
      </w:r>
      <w:r>
        <w:t xml:space="preserve">   Kellie    </w:t>
      </w:r>
      <w:r>
        <w:t xml:space="preserve">   Kim    </w:t>
      </w:r>
      <w:r>
        <w:t xml:space="preserve">   Laura    </w:t>
      </w:r>
      <w:r>
        <w:t xml:space="preserve">   Brooke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ORTC </dc:title>
  <dcterms:created xsi:type="dcterms:W3CDTF">2021-10-11T13:48:15Z</dcterms:created>
  <dcterms:modified xsi:type="dcterms:W3CDTF">2021-10-11T13:48:15Z</dcterms:modified>
</cp:coreProperties>
</file>