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ORTHOPEDIC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TRANSFUSION    </w:t>
      </w:r>
      <w:r>
        <w:t xml:space="preserve">   INCISION    </w:t>
      </w:r>
      <w:r>
        <w:t xml:space="preserve">   INFECTION    </w:t>
      </w:r>
      <w:r>
        <w:t xml:space="preserve">   BRACE    </w:t>
      </w:r>
      <w:r>
        <w:t xml:space="preserve">   PROSTHESIS    </w:t>
      </w:r>
      <w:r>
        <w:t xml:space="preserve">   CERVICAL    </w:t>
      </w:r>
      <w:r>
        <w:t xml:space="preserve">   THORACIC    </w:t>
      </w:r>
      <w:r>
        <w:t xml:space="preserve">   LUMBAR    </w:t>
      </w:r>
      <w:r>
        <w:t xml:space="preserve">   ZYPHOID PROCESS    </w:t>
      </w:r>
      <w:r>
        <w:t xml:space="preserve">   SPINAL STENOSIS    </w:t>
      </w:r>
      <w:r>
        <w:t xml:space="preserve">   FOLEY CATHETER    </w:t>
      </w:r>
      <w:r>
        <w:t xml:space="preserve">   CPM    </w:t>
      </w:r>
      <w:r>
        <w:t xml:space="preserve">   TED HOSE    </w:t>
      </w:r>
      <w:r>
        <w:t xml:space="preserve">   SCD    </w:t>
      </w:r>
      <w:r>
        <w:t xml:space="preserve">   SKELETAL TRACTION    </w:t>
      </w:r>
      <w:r>
        <w:t xml:space="preserve">   BUCKS TRACTION    </w:t>
      </w:r>
      <w:r>
        <w:t xml:space="preserve">   CULLES FRACTURE    </w:t>
      </w:r>
      <w:r>
        <w:t xml:space="preserve">   PATELLA    </w:t>
      </w:r>
      <w:r>
        <w:t xml:space="preserve">   COMPARTMENT SYNDROME    </w:t>
      </w:r>
      <w:r>
        <w:t xml:space="preserve">   FAT EMBOLI    </w:t>
      </w:r>
      <w:r>
        <w:t xml:space="preserve">   BLOOD CLOT    </w:t>
      </w:r>
      <w:r>
        <w:t xml:space="preserve">   PHLANGES    </w:t>
      </w:r>
      <w:r>
        <w:t xml:space="preserve">   FRACTURE    </w:t>
      </w:r>
      <w:r>
        <w:t xml:space="preserve">   RADIUS    </w:t>
      </w:r>
      <w:r>
        <w:t xml:space="preserve">   OCCIPITAL    </w:t>
      </w:r>
      <w:r>
        <w:t xml:space="preserve">   CRANIUM    </w:t>
      </w:r>
      <w:r>
        <w:t xml:space="preserve">   HUMERUS    </w:t>
      </w:r>
      <w:r>
        <w:t xml:space="preserve">   FIBIA    </w:t>
      </w:r>
      <w:r>
        <w:t xml:space="preserve">   TIBIA    </w:t>
      </w:r>
      <w:r>
        <w:t xml:space="preserve">   TROCHANTER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ORTHOPEDIC</dc:title>
  <dcterms:created xsi:type="dcterms:W3CDTF">2021-10-11T13:48:19Z</dcterms:created>
  <dcterms:modified xsi:type="dcterms:W3CDTF">2021-10-11T13:48:19Z</dcterms:modified>
</cp:coreProperties>
</file>