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ORV'S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2 stroke    </w:t>
      </w:r>
      <w:r>
        <w:t xml:space="preserve">   4 stroke    </w:t>
      </w:r>
      <w:r>
        <w:t xml:space="preserve">   andrew    </w:t>
      </w:r>
      <w:r>
        <w:t xml:space="preserve">   argo    </w:t>
      </w:r>
      <w:r>
        <w:t xml:space="preserve">   articat    </w:t>
      </w:r>
      <w:r>
        <w:t xml:space="preserve">   Ashton    </w:t>
      </w:r>
      <w:r>
        <w:t xml:space="preserve">   carburetor    </w:t>
      </w:r>
      <w:r>
        <w:t xml:space="preserve">   clutch    </w:t>
      </w:r>
      <w:r>
        <w:t xml:space="preserve">   crankshaft    </w:t>
      </w:r>
      <w:r>
        <w:t xml:space="preserve">   dirtbikes    </w:t>
      </w:r>
      <w:r>
        <w:t xml:space="preserve">   gas    </w:t>
      </w:r>
      <w:r>
        <w:t xml:space="preserve">   go karts    </w:t>
      </w:r>
      <w:r>
        <w:t xml:space="preserve">   helmet    </w:t>
      </w:r>
      <w:r>
        <w:t xml:space="preserve">   honda    </w:t>
      </w:r>
      <w:r>
        <w:t xml:space="preserve">   kawasaki    </w:t>
      </w:r>
      <w:r>
        <w:t xml:space="preserve">   oils    </w:t>
      </w:r>
      <w:r>
        <w:t xml:space="preserve">   polairs    </w:t>
      </w:r>
      <w:r>
        <w:t xml:space="preserve">   quads    </w:t>
      </w:r>
      <w:r>
        <w:t xml:space="preserve">   riding    </w:t>
      </w:r>
      <w:r>
        <w:t xml:space="preserve">   sandRail    </w:t>
      </w:r>
      <w:r>
        <w:t xml:space="preserve">   snowmobile    </w:t>
      </w:r>
      <w:r>
        <w:t xml:space="preserve">   suzuki    </w:t>
      </w:r>
      <w:r>
        <w:t xml:space="preserve">   tires    </w:t>
      </w:r>
      <w:r>
        <w:t xml:space="preserve">   trikes    </w:t>
      </w:r>
      <w:r>
        <w:t xml:space="preserve">   yamaha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ORV'S</dc:title>
  <dcterms:created xsi:type="dcterms:W3CDTF">2021-10-10T23:46:23Z</dcterms:created>
  <dcterms:modified xsi:type="dcterms:W3CDTF">2021-10-10T23:46:23Z</dcterms:modified>
</cp:coreProperties>
</file>