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 radiography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electronic device planted in the chest to help control heartbeat and rhythm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area between the draped patient and the instrument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urography series where 3-5ml of contrast is injected via catheter into renal pelvis of kidneys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spinal procedure performed to alleviate pain caused by neural impingement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free from germs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mobile x-ray system designed for 2D fluoroscopic and 3D imaging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minimally invasive procedure, also known as keyhole surgery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doctor who performs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x-ray of an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doctor or nurse specializing in administering anesthetic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radiography of the urinary tract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removal and examination of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x-ray of blood vessels using contrast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device placed within medullary cavity to stabilize long bone fractures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state of sterility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x-ray of the veins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team that scrubs into OR with sterile attire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radiologic procedure used to drain 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isolation drape that separates sterile and nonsterile environments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mobile fluoroscopic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metallic tubular mesh used to keep artery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allows for hands free operation of C-arm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surgical procedure to reduce proximal femoral fractures using internal fixation devices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contrast for digestive 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live x-ray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 radiography</dc:title>
  <dcterms:created xsi:type="dcterms:W3CDTF">2022-01-25T03:43:59Z</dcterms:created>
  <dcterms:modified xsi:type="dcterms:W3CDTF">2022-01-25T03:43:59Z</dcterms:modified>
</cp:coreProperties>
</file>