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hepatitis    </w:t>
      </w:r>
      <w:r>
        <w:t xml:space="preserve">   jaundice    </w:t>
      </w:r>
      <w:r>
        <w:t xml:space="preserve">   ppe    </w:t>
      </w:r>
      <w:r>
        <w:t xml:space="preserve">   cpr mask    </w:t>
      </w:r>
      <w:r>
        <w:t xml:space="preserve">   blood borne pathogens    </w:t>
      </w:r>
      <w:r>
        <w:t xml:space="preserve">   severe fatigue    </w:t>
      </w:r>
      <w:r>
        <w:t xml:space="preserve">   msds    </w:t>
      </w:r>
      <w:r>
        <w:t xml:space="preserve">   universal precautions    </w:t>
      </w:r>
      <w:r>
        <w:t xml:space="preserve">   HIV    </w:t>
      </w:r>
      <w:r>
        <w:t xml:space="preserve">   osha    </w:t>
      </w:r>
      <w:r>
        <w:t xml:space="preserve">   osha poster    </w:t>
      </w:r>
      <w:r>
        <w:t xml:space="preserve">   spill kit    </w:t>
      </w:r>
      <w:r>
        <w:t xml:space="preserve">   eye wash station    </w:t>
      </w:r>
      <w:r>
        <w:t xml:space="preserve">   ergonomics    </w:t>
      </w:r>
      <w:r>
        <w:t xml:space="preserve">   fire extinguisher    </w:t>
      </w:r>
      <w:r>
        <w:t xml:space="preserve">   wavicide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</dc:title>
  <dcterms:created xsi:type="dcterms:W3CDTF">2021-10-11T13:49:29Z</dcterms:created>
  <dcterms:modified xsi:type="dcterms:W3CDTF">2021-10-11T13:49:29Z</dcterms:modified>
</cp:coreProperties>
</file>