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OSHA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method of infection control in which all blood and many human bodily fluids are treated as infectious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Safety Data Sheets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 only on a label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Personal Protective Equiptment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should be on all secondary containers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should be displayed for all employees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Exclamation point on a label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Bloodborne pathogens can be transmitted through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graphused for chemical labeling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skull and crossbones on a label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best way to handle workplace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Occupational Safety and Health Administration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are OSHA regulations set up to protect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often should sharps be evaluated for safer needles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2016</dc:title>
  <dcterms:created xsi:type="dcterms:W3CDTF">2021-10-11T13:48:32Z</dcterms:created>
  <dcterms:modified xsi:type="dcterms:W3CDTF">2021-10-11T13:48:32Z</dcterms:modified>
</cp:coreProperties>
</file>