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OSHA English Spanish Vocab ABC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Pillado [pi-YA-do]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Alambre eléctrico [al-AM-bre e-LEK-tri-co], cable eléctrico [KA-ble e-LEK-tri-co]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Vivo [VI-vo] (energizado [en-er-ji-SA-do]), caliente [ka-LYEN-te]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Concreto [kon-KRE-to], hormigón [or-mi-GON]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Remoción de riesgo (de asbesto, etc.) [re-mo-SYON de RYES-go]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Anclaje [an-KLA-he]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Interruptor automático [in-ter-rup-TOR auw-to-MA-ti-ko], interruptor de circuito [in-ter-rup-TOR de sir-KWI-to]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Asbesto [as-BES-tos]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Derrumbe [der-RUM-be], desprendimiento [des-pren-di-MYEN-to], socavado [so-ka-VA-do]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Atrapado [a-tra-PA-do], pillado [pi-YA-do], agarrado [a-gar-RA-do]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Centímetro [sen-TI-me-tro]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Espacio restringido [es-PAS-io res-trin-HI-do], e. limitado [li-mi-TA-do], e. encerrado [en-ser-RA-do], e. confinado [kon-fi-NA-do]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Cinturón de seguridad [sin-tur-ON de se-gur-i-DAD]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Tractor con pala mecánica [trak-TOR kon PA-la me-KAN-i-ka], niveladora [ni-ve-la-DOR-a]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Persona competente [per-SO-na kom-pe-TEN-te]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Acarreado por la sangre [a-kar-re-A-do por la SAN-gre], transmitido por la sangre [trans-mi-TI-do por la SAN-gre]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Planos [PLA-nos]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Sierra circular [si-ER-ra sir-ku-LAR]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OSHA English Spanish Vocab ABC</dc:title>
  <dcterms:created xsi:type="dcterms:W3CDTF">2021-10-11T13:49:48Z</dcterms:created>
  <dcterms:modified xsi:type="dcterms:W3CDTF">2021-10-11T13:49:48Z</dcterms:modified>
</cp:coreProperties>
</file>