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OSHA Post Test 2016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HIV/AIDS, Hepatitis B and Hepatitis C are all examples of ______ Pathogens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Gloves, masks and gowns are examples of Personal ____ Equipment (PPE)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Allow 20 ____ for hands to lather before rinsing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PASS stands for: Pull pin, ----, Squeeze trigger, Sweep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Choices has been deemed not at high risk of exposure to ____ tuberculosis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OSHA stands for Occupational ______ and Health Administration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T/F: Hands do not need washed if gloves are worn correctly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At the Joplin Clinic, use the silent ____ located at the front desk if a client in the lobby becomes threatening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first step in handling a urine/blood spill is to _____ the site, then call for medical professional or safety officer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Safety ____ Sheets contain first aid information for any potentially hazardous chemical used at Choices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OSHA Post Test 2016</dc:title>
  <dcterms:created xsi:type="dcterms:W3CDTF">2021-10-11T13:48:36Z</dcterms:created>
  <dcterms:modified xsi:type="dcterms:W3CDTF">2021-10-11T13:48:36Z</dcterms:modified>
</cp:coreProperties>
</file>