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OSHA safety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involved in incident __________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do you ensure the contractors working with you or for you have had __________ training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Do you know who to ______ for your records?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do employees ________ in matters that affect safety and health concerns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Are hazards __________ and communicated prior to jobs?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Does your Team perform any _______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health _______ do we conduct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Are you provided __________ on reported concerns or hazards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How do you report ____________?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How do you ________ an emergency?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Are your safety and _____ guidelines available to all employee's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types of health and safety _________are you given and how often?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Are safety and health ___________ promptly addressed?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Are medical __________ available during working hours?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Are you aware of the written ______ program?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do you change a safety and health __________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Do you know where your _______ sites are? how do you know which site to go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are records kept for ________ equipment?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methods do you use to investigate __________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Do you feel management is _______to employee safety and helth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 a _________ for incident investigations available? are reports shared with employees?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Does the facility have _____ for safety incident rates?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often do you have safety meetings? What _______ is covered in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Are employees accountable for their own ______ and health?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Are _______ rates discussed?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When was the last time you participated in a EVAC ________ 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OSHA safety puzzle</dc:title>
  <dcterms:created xsi:type="dcterms:W3CDTF">2021-10-11T13:49:38Z</dcterms:created>
  <dcterms:modified xsi:type="dcterms:W3CDTF">2021-10-11T13:49:38Z</dcterms:modified>
</cp:coreProperties>
</file>