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OSHC THURSDAY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zachary    </w:t>
      </w:r>
      <w:r>
        <w:t xml:space="preserve">   xavier    </w:t>
      </w:r>
      <w:r>
        <w:t xml:space="preserve">   tyson    </w:t>
      </w:r>
      <w:r>
        <w:t xml:space="preserve">   taylah    </w:t>
      </w:r>
      <w:r>
        <w:t xml:space="preserve">   summer    </w:t>
      </w:r>
      <w:r>
        <w:t xml:space="preserve">   seth    </w:t>
      </w:r>
      <w:r>
        <w:t xml:space="preserve">   quinten    </w:t>
      </w:r>
      <w:r>
        <w:t xml:space="preserve">   coah    </w:t>
      </w:r>
      <w:r>
        <w:t xml:space="preserve">   nancy    </w:t>
      </w:r>
      <w:r>
        <w:t xml:space="preserve">   maddison    </w:t>
      </w:r>
      <w:r>
        <w:t xml:space="preserve">   lincon    </w:t>
      </w:r>
      <w:r>
        <w:t xml:space="preserve">   lilyana    </w:t>
      </w:r>
      <w:r>
        <w:t xml:space="preserve">   lilly    </w:t>
      </w:r>
      <w:r>
        <w:t xml:space="preserve">   lily    </w:t>
      </w:r>
      <w:r>
        <w:t xml:space="preserve">   levi    </w:t>
      </w:r>
      <w:r>
        <w:t xml:space="preserve">   leilani    </w:t>
      </w:r>
      <w:r>
        <w:t xml:space="preserve">   kyraleigh    </w:t>
      </w:r>
      <w:r>
        <w:t xml:space="preserve">   kaeden    </w:t>
      </w:r>
      <w:r>
        <w:t xml:space="preserve">   keerat    </w:t>
      </w:r>
      <w:r>
        <w:t xml:space="preserve">   joshua    </w:t>
      </w:r>
      <w:r>
        <w:t xml:space="preserve">   jake    </w:t>
      </w:r>
      <w:r>
        <w:t xml:space="preserve">   jackson    </w:t>
      </w:r>
      <w:r>
        <w:t xml:space="preserve">   isiah    </w:t>
      </w:r>
      <w:r>
        <w:t xml:space="preserve">   hayden    </w:t>
      </w:r>
      <w:r>
        <w:t xml:space="preserve">   harry    </w:t>
      </w:r>
      <w:r>
        <w:t xml:space="preserve">   hadi    </w:t>
      </w:r>
      <w:r>
        <w:t xml:space="preserve">   georgia    </w:t>
      </w:r>
      <w:r>
        <w:t xml:space="preserve">   flynn    </w:t>
      </w:r>
      <w:r>
        <w:t xml:space="preserve">   elliot    </w:t>
      </w:r>
      <w:r>
        <w:t xml:space="preserve">   ella    </w:t>
      </w:r>
      <w:r>
        <w:t xml:space="preserve">   declan    </w:t>
      </w:r>
      <w:r>
        <w:t xml:space="preserve">   cooper    </w:t>
      </w:r>
      <w:r>
        <w:t xml:space="preserve">   Connor    </w:t>
      </w:r>
      <w:r>
        <w:t xml:space="preserve">   Cohen    </w:t>
      </w:r>
      <w:r>
        <w:t xml:space="preserve">   Charlise    </w:t>
      </w:r>
      <w:r>
        <w:t xml:space="preserve">   Charlie    </w:t>
      </w:r>
      <w:r>
        <w:t xml:space="preserve">   Charli    </w:t>
      </w:r>
      <w:r>
        <w:t xml:space="preserve">   Adam    </w:t>
      </w:r>
      <w:r>
        <w:t xml:space="preserve">   aaliyah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OSHC THURSDAY</dc:title>
  <dcterms:created xsi:type="dcterms:W3CDTF">2021-10-11T13:50:16Z</dcterms:created>
  <dcterms:modified xsi:type="dcterms:W3CDTF">2021-10-11T13:50:16Z</dcterms:modified>
</cp:coreProperties>
</file>