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OSMANLI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Ş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Ş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Ğ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Ğ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Ş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Siyasi,askeri,ekonomik ve kültürel meselelerin görüşülüp karara bağlandığı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Bir hükümdarın hükum yönetimine bağlı olup vergi veren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Silahlardan sorumlu olan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İleri gelenlerin toplandığı temel sorunları görüşüp karara bağlamak üzere yapılan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Silahlardan sorumlu askeri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Bir hükümdarn başkanlığı altındaki parlamento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Osmanlıda en önde giden askeri keşif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Osmanlı imparatorluğunda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Devlet adamlarının oluşturduğu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Boyların birleşmesiyle oluşan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Devlet hazinesinin alacaklarının tahsili ve kamu hizmetlerinin giderleri ile ilgilenen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Ailelerin birleşmesiyle oluşan siyasi ve sosyal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Hükümdarın oturduğu ve devleti yönettiği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İlk Türk toplumunun temel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OSMANLI</dc:title>
  <dcterms:created xsi:type="dcterms:W3CDTF">2021-10-11T13:50:24Z</dcterms:created>
  <dcterms:modified xsi:type="dcterms:W3CDTF">2021-10-11T13:50:24Z</dcterms:modified>
</cp:coreProperties>
</file>