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Advanced Hand Rehab    </w:t>
      </w:r>
      <w:r>
        <w:t xml:space="preserve">   Motor Skills    </w:t>
      </w:r>
      <w:r>
        <w:t xml:space="preserve">   Assistive Devices    </w:t>
      </w:r>
      <w:r>
        <w:t xml:space="preserve">   Quality of Life    </w:t>
      </w:r>
      <w:r>
        <w:t xml:space="preserve">   Carpal Tunnel    </w:t>
      </w:r>
      <w:r>
        <w:t xml:space="preserve">   Post Stroke    </w:t>
      </w:r>
      <w:r>
        <w:t xml:space="preserve">   Activities of Daily Living    </w:t>
      </w:r>
      <w:r>
        <w:t xml:space="preserve">   Tendonitis    </w:t>
      </w:r>
      <w:r>
        <w:t xml:space="preserve">   Trauma    </w:t>
      </w:r>
      <w:r>
        <w:t xml:space="preserve">   Arthritis    </w:t>
      </w:r>
      <w:r>
        <w:t xml:space="preserve">   Customized Splints    </w:t>
      </w:r>
      <w:r>
        <w:t xml:space="preserve">   Bioness    </w:t>
      </w:r>
      <w:r>
        <w:t xml:space="preserve">   Occupational therapy     </w:t>
      </w:r>
      <w:r>
        <w:t xml:space="preserve">   Hand Therapy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Month</dc:title>
  <dcterms:created xsi:type="dcterms:W3CDTF">2021-10-11T13:48:54Z</dcterms:created>
  <dcterms:modified xsi:type="dcterms:W3CDTF">2021-10-11T13:48:54Z</dcterms:modified>
</cp:coreProperties>
</file>