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 puzzle for PT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sat on during showering for energy conservation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keeps objects from sliding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assist with bathing areas unreachable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assists with wiping buttocks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assists with donning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decreases tremors when eating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assist with doffing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the clock method to tell where food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pick item up off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assists with keeping food on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don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to button shirts and pants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puzzle for PT knowledge</dc:title>
  <dcterms:created xsi:type="dcterms:W3CDTF">2021-10-11T13:50:07Z</dcterms:created>
  <dcterms:modified xsi:type="dcterms:W3CDTF">2021-10-11T13:50:07Z</dcterms:modified>
</cp:coreProperties>
</file>