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O:UE stem changes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comes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begin (tu)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can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play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return (something)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have lunch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sleep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can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plays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O:UE stem changes</dc:title>
  <dcterms:created xsi:type="dcterms:W3CDTF">2021-10-11T13:35:52Z</dcterms:created>
  <dcterms:modified xsi:type="dcterms:W3CDTF">2021-10-11T13:35:52Z</dcterms:modified>
</cp:coreProperties>
</file>