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BRAIN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mouse's brain is ________________ than a cat's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elephant's brain is larger than the human brain, but humans are more ______________________________.have larger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test measures how intelligent we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organ of our body that controls our thinking and our body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are good at dancing and sport are b _ _ _ s _ _ _ 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use this part of our brain to remember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we make ______________ in our mind, it helps us to remember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likes reading and is good at languages, is _________ smart.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brain controls our whole body and can do so many things! Our brain is really p__________________________.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animal has the largest brain of all living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"smart"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is very smart, is very In____________________.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we like to sing songs and can play musical instruments, we are m _ _ _ _ sm_ _ 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we think about many things, we have a lot on our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likes to be outdoors and knows the names of animals and plants, is ______________ smart.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have a good memory, you can _________________________ things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brain uses 20% of the ox_ _ _ _ that our body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BRAIN</dc:title>
  <dcterms:created xsi:type="dcterms:W3CDTF">2022-01-06T03:30:00Z</dcterms:created>
  <dcterms:modified xsi:type="dcterms:W3CDTF">2022-01-06T03:30:00Z</dcterms:modified>
</cp:coreProperties>
</file>