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SHINING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JoAnna    </w:t>
      </w:r>
      <w:r>
        <w:t xml:space="preserve">   Patty    </w:t>
      </w:r>
      <w:r>
        <w:t xml:space="preserve">   Myia    </w:t>
      </w:r>
      <w:r>
        <w:t xml:space="preserve">   Chandy    </w:t>
      </w:r>
      <w:r>
        <w:t xml:space="preserve">   Val    </w:t>
      </w:r>
      <w:r>
        <w:t xml:space="preserve">   Brandy    </w:t>
      </w:r>
      <w:r>
        <w:t xml:space="preserve">   Brandi    </w:t>
      </w:r>
      <w:r>
        <w:t xml:space="preserve">   Lori    </w:t>
      </w:r>
      <w:r>
        <w:t xml:space="preserve">   Celia    </w:t>
      </w:r>
      <w:r>
        <w:t xml:space="preserve">   Lindsey    </w:t>
      </w:r>
      <w:r>
        <w:t xml:space="preserve">   Ashton    </w:t>
      </w:r>
      <w:r>
        <w:t xml:space="preserve">   Jacklyn    </w:t>
      </w:r>
      <w:r>
        <w:t xml:space="preserve">   Melissa    </w:t>
      </w:r>
      <w:r>
        <w:t xml:space="preserve">   Tom    </w:t>
      </w:r>
      <w:r>
        <w:t xml:space="preserve">   Kate    </w:t>
      </w:r>
      <w:r>
        <w:t xml:space="preserve">   Mandi    </w:t>
      </w:r>
      <w:r>
        <w:t xml:space="preserve">   Bob    </w:t>
      </w:r>
      <w:r>
        <w:t xml:space="preserve">   Jackie    </w:t>
      </w:r>
      <w:r>
        <w:t xml:space="preserve">   Krystle    </w:t>
      </w:r>
      <w:r>
        <w:t xml:space="preserve">   Billie    </w:t>
      </w:r>
      <w:r>
        <w:t xml:space="preserve">   Kierstyn    </w:t>
      </w:r>
      <w:r>
        <w:t xml:space="preserve">   Karry    </w:t>
      </w:r>
      <w:r>
        <w:t xml:space="preserve">   Virginia    </w:t>
      </w:r>
      <w:r>
        <w:t xml:space="preserve">   Jerry    </w:t>
      </w:r>
      <w:r>
        <w:t xml:space="preserve">   Erin    </w:t>
      </w:r>
      <w:r>
        <w:t xml:space="preserve">   Olivia    </w:t>
      </w:r>
      <w:r>
        <w:t xml:space="preserve">   Kelli    </w:t>
      </w:r>
      <w:r>
        <w:t xml:space="preserve">   Kathleen    </w:t>
      </w:r>
      <w:r>
        <w:t xml:space="preserve">   Chrissy    </w:t>
      </w:r>
      <w:r>
        <w:t xml:space="preserve">   Dawn    </w:t>
      </w:r>
      <w:r>
        <w:t xml:space="preserve">   Jennifer    </w:t>
      </w:r>
      <w:r>
        <w:t xml:space="preserve">   Tiffany    </w:t>
      </w:r>
      <w:r>
        <w:t xml:space="preserve">   Darla    </w:t>
      </w:r>
      <w:r>
        <w:t xml:space="preserve">   Sheree    </w:t>
      </w:r>
      <w:r>
        <w:t xml:space="preserve">   Linda    </w:t>
      </w:r>
      <w:r>
        <w:t xml:space="preserve">   Kayla    </w:t>
      </w:r>
      <w:r>
        <w:t xml:space="preserve">   Ross    </w:t>
      </w:r>
      <w:r>
        <w:t xml:space="preserve">   Jean    </w:t>
      </w:r>
      <w:r>
        <w:t xml:space="preserve">   Kelsey    </w:t>
      </w:r>
      <w:r>
        <w:t xml:space="preserve">   Amy    </w:t>
      </w:r>
      <w:r>
        <w:t xml:space="preserve">   Carri    </w:t>
      </w:r>
      <w:r>
        <w:t xml:space="preserve">   Arissa    </w:t>
      </w:r>
      <w:r>
        <w:t xml:space="preserve">   Hannah    </w:t>
      </w:r>
      <w:r>
        <w:t xml:space="preserve">   Fonda    </w:t>
      </w:r>
      <w:r>
        <w:t xml:space="preserve">   Dani    </w:t>
      </w:r>
      <w:r>
        <w:t xml:space="preserve">   Joyce    </w:t>
      </w:r>
      <w:r>
        <w:t xml:space="preserve">   Tasha    </w:t>
      </w:r>
      <w:r>
        <w:t xml:space="preserve">   Julie    </w:t>
      </w:r>
      <w:r>
        <w:t xml:space="preserve">   Tina    </w:t>
      </w:r>
      <w:r>
        <w:t xml:space="preserve">   Christie    </w:t>
      </w:r>
      <w:r>
        <w:t xml:space="preserve">   Stephanie    </w:t>
      </w:r>
      <w:r>
        <w:t xml:space="preserve">   Rachel    </w:t>
      </w:r>
      <w:r>
        <w:t xml:space="preserve">   Alison    </w:t>
      </w:r>
      <w:r>
        <w:t xml:space="preserve">   Rebecca    </w:t>
      </w:r>
      <w:r>
        <w:t xml:space="preserve">   Cheyenne    </w:t>
      </w:r>
      <w:r>
        <w:t xml:space="preserve">   Marcia    </w:t>
      </w:r>
      <w:r>
        <w:t xml:space="preserve">   Ashley    </w:t>
      </w:r>
      <w:r>
        <w:t xml:space="preserve">   Alexis    </w:t>
      </w:r>
      <w:r>
        <w:t xml:space="preserve">   Kim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SHINING STARS</dc:title>
  <dcterms:created xsi:type="dcterms:W3CDTF">2021-10-12T20:49:33Z</dcterms:created>
  <dcterms:modified xsi:type="dcterms:W3CDTF">2021-10-12T20:49:33Z</dcterms:modified>
</cp:coreProperties>
</file>