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VACATION WDW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ANIMAL KINGDOM    </w:t>
      </w:r>
      <w:r>
        <w:t xml:space="preserve">   EPCOT    </w:t>
      </w:r>
      <w:r>
        <w:t xml:space="preserve">   HOLLYWOOD STUDIOS    </w:t>
      </w:r>
      <w:r>
        <w:t xml:space="preserve">   MAGIC KINGDOM    </w:t>
      </w:r>
      <w:r>
        <w:t xml:space="preserve">   DRURY INN    </w:t>
      </w:r>
      <w:r>
        <w:t xml:space="preserve">   ART OF ANIMATION    </w:t>
      </w:r>
      <w:r>
        <w:t xml:space="preserve">   CARS    </w:t>
      </w:r>
      <w:r>
        <w:t xml:space="preserve">   CASTLE    </w:t>
      </w:r>
      <w:r>
        <w:t xml:space="preserve">   DANICA    </w:t>
      </w:r>
      <w:r>
        <w:t xml:space="preserve">   DISNEY WORLD    </w:t>
      </w:r>
      <w:r>
        <w:t xml:space="preserve">   DRIVING    </w:t>
      </w:r>
      <w:r>
        <w:t xml:space="preserve">   FINDING NEMO    </w:t>
      </w:r>
      <w:r>
        <w:t xml:space="preserve">   FLORIDA    </w:t>
      </w:r>
      <w:r>
        <w:t xml:space="preserve">   GEORGIA    </w:t>
      </w:r>
      <w:r>
        <w:t xml:space="preserve">   KINLEY    </w:t>
      </w:r>
      <w:r>
        <w:t xml:space="preserve">   LEANDRA    </w:t>
      </w:r>
      <w:r>
        <w:t xml:space="preserve">   LION KING    </w:t>
      </w:r>
      <w:r>
        <w:t xml:space="preserve">   LITTLE MERMAID    </w:t>
      </w:r>
      <w:r>
        <w:t xml:space="preserve">   MAGIC    </w:t>
      </w:r>
      <w:r>
        <w:t xml:space="preserve">   MICKEY MOUSE    </w:t>
      </w:r>
      <w:r>
        <w:t xml:space="preserve">   MINNIE MOUSE    </w:t>
      </w:r>
      <w:r>
        <w:t xml:space="preserve">   PRINCESS    </w:t>
      </w:r>
      <w:r>
        <w:t xml:space="preserve">   RICH    </w:t>
      </w:r>
      <w:r>
        <w:t xml:space="preserve">   SUE    </w:t>
      </w:r>
      <w:r>
        <w:t xml:space="preserve">   TRACY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VACATION WDW 2015</dc:title>
  <dcterms:created xsi:type="dcterms:W3CDTF">2021-10-11T13:53:36Z</dcterms:created>
  <dcterms:modified xsi:type="dcterms:W3CDTF">2021-10-11T13:53:36Z</dcterms:modified>
</cp:coreProperties>
</file>