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OUS SUFFIX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cautious    </w:t>
      </w:r>
      <w:r>
        <w:t xml:space="preserve">   suspicious    </w:t>
      </w:r>
      <w:r>
        <w:t xml:space="preserve">   adventurous    </w:t>
      </w:r>
      <w:r>
        <w:t xml:space="preserve">   conscious    </w:t>
      </w:r>
      <w:r>
        <w:t xml:space="preserve">   anxious    </w:t>
      </w:r>
      <w:r>
        <w:t xml:space="preserve">   obvious    </w:t>
      </w:r>
      <w:r>
        <w:t xml:space="preserve">   jealous    </w:t>
      </w:r>
      <w:r>
        <w:t xml:space="preserve">   generous    </w:t>
      </w:r>
      <w:r>
        <w:t xml:space="preserve">   delicious    </w:t>
      </w:r>
      <w:r>
        <w:t xml:space="preserve">   serious    </w:t>
      </w:r>
      <w:r>
        <w:t xml:space="preserve">   curious    </w:t>
      </w:r>
      <w:r>
        <w:t xml:space="preserve">   mysterious    </w:t>
      </w:r>
      <w:r>
        <w:t xml:space="preserve">   hilarious    </w:t>
      </w:r>
      <w:r>
        <w:t xml:space="preserve">   poisonous    </w:t>
      </w:r>
      <w:r>
        <w:t xml:space="preserve">   gorgeous    </w:t>
      </w:r>
      <w:r>
        <w:t xml:space="preserve">   marvellous    </w:t>
      </w:r>
      <w:r>
        <w:t xml:space="preserve">   deciduous    </w:t>
      </w:r>
      <w:r>
        <w:t xml:space="preserve">   dangerous    </w:t>
      </w:r>
      <w:r>
        <w:t xml:space="preserve">   precious    </w:t>
      </w:r>
      <w:r>
        <w:t xml:space="preserve">   fabulous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OUS SUFFIX</dc:title>
  <dcterms:created xsi:type="dcterms:W3CDTF">2021-10-11T13:54:13Z</dcterms:created>
  <dcterms:modified xsi:type="dcterms:W3CDTF">2021-10-11T13:54:13Z</dcterms:modified>
</cp:coreProperties>
</file>