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 and OW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about    </w:t>
      </w:r>
      <w:r>
        <w:t xml:space="preserve">   amount    </w:t>
      </w:r>
      <w:r>
        <w:t xml:space="preserve">   council    </w:t>
      </w:r>
      <w:r>
        <w:t xml:space="preserve">   countdown    </w:t>
      </w:r>
      <w:r>
        <w:t xml:space="preserve">   counter    </w:t>
      </w:r>
      <w:r>
        <w:t xml:space="preserve">   downtown    </w:t>
      </w:r>
      <w:r>
        <w:t xml:space="preserve">   flounder    </w:t>
      </w:r>
      <w:r>
        <w:t xml:space="preserve">   flower    </w:t>
      </w:r>
      <w:r>
        <w:t xml:space="preserve">   outside    </w:t>
      </w:r>
      <w:r>
        <w:t xml:space="preserve">   powder    </w:t>
      </w:r>
      <w:r>
        <w:t xml:space="preserve">   power    </w:t>
      </w:r>
      <w:r>
        <w:t xml:space="preserve">   proudest    </w:t>
      </w:r>
      <w:r>
        <w:t xml:space="preserve">   scowling    </w:t>
      </w:r>
      <w:r>
        <w:t xml:space="preserve">   shouting    </w:t>
      </w:r>
      <w:r>
        <w:t xml:space="preserve">   shower    </w:t>
      </w:r>
      <w:r>
        <w:t xml:space="preserve">   soundproof    </w:t>
      </w:r>
      <w:r>
        <w:t xml:space="preserve">   sprouted    </w:t>
      </w:r>
      <w:r>
        <w:t xml:space="preserve">   towel    </w:t>
      </w:r>
      <w:r>
        <w:t xml:space="preserve">   tower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and OW Words</dc:title>
  <dcterms:created xsi:type="dcterms:W3CDTF">2021-10-11T13:49:41Z</dcterms:created>
  <dcterms:modified xsi:type="dcterms:W3CDTF">2021-10-11T13:49:41Z</dcterms:modified>
</cp:coreProperties>
</file>