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    and     OW    word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clown    </w:t>
      </w:r>
      <w:r>
        <w:t xml:space="preserve">   town    </w:t>
      </w:r>
      <w:r>
        <w:t xml:space="preserve">   gown    </w:t>
      </w:r>
      <w:r>
        <w:t xml:space="preserve">   flower    </w:t>
      </w:r>
      <w:r>
        <w:t xml:space="preserve">   vowel    </w:t>
      </w:r>
      <w:r>
        <w:t xml:space="preserve">   shower    </w:t>
      </w:r>
      <w:r>
        <w:t xml:space="preserve">   towel    </w:t>
      </w:r>
      <w:r>
        <w:t xml:space="preserve">   crowd    </w:t>
      </w:r>
      <w:r>
        <w:t xml:space="preserve">   powder    </w:t>
      </w:r>
      <w:r>
        <w:t xml:space="preserve">   down    </w:t>
      </w:r>
      <w:r>
        <w:t xml:space="preserve">   crown    </w:t>
      </w:r>
      <w:r>
        <w:t xml:space="preserve">   brown    </w:t>
      </w:r>
      <w:r>
        <w:t xml:space="preserve">   growl    </w:t>
      </w:r>
      <w:r>
        <w:t xml:space="preserve">   now    </w:t>
      </w:r>
      <w:r>
        <w:t xml:space="preserve">   owl    </w:t>
      </w:r>
      <w:r>
        <w:t xml:space="preserve">   thousand    </w:t>
      </w:r>
      <w:r>
        <w:t xml:space="preserve">   announce    </w:t>
      </w:r>
      <w:r>
        <w:t xml:space="preserve">   sound    </w:t>
      </w:r>
      <w:r>
        <w:t xml:space="preserve">   round    </w:t>
      </w:r>
      <w:r>
        <w:t xml:space="preserve">   amount    </w:t>
      </w:r>
      <w:r>
        <w:t xml:space="preserve">   aloud    </w:t>
      </w:r>
      <w:r>
        <w:t xml:space="preserve">   ground    </w:t>
      </w:r>
      <w:r>
        <w:t xml:space="preserve">   power    </w:t>
      </w:r>
      <w:r>
        <w:t xml:space="preserve">   cow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   and     OW    word list</dc:title>
  <dcterms:created xsi:type="dcterms:W3CDTF">2021-10-11T13:51:16Z</dcterms:created>
  <dcterms:modified xsi:type="dcterms:W3CDTF">2021-10-11T13:51:16Z</dcterms:modified>
</cp:coreProperties>
</file>