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OVERDOSE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KLOXXADO    </w:t>
      </w:r>
      <w:r>
        <w:t xml:space="preserve">   OVERAMPING    </w:t>
      </w:r>
      <w:r>
        <w:t xml:space="preserve">   FENTANYL    </w:t>
      </w:r>
      <w:r>
        <w:t xml:space="preserve">   RECEPTORS    </w:t>
      </w:r>
      <w:r>
        <w:t xml:space="preserve">   TOLERANCE    </w:t>
      </w:r>
      <w:r>
        <w:t xml:space="preserve">   HARM REDUCTION    </w:t>
      </w:r>
      <w:r>
        <w:t xml:space="preserve">   TRAUMA    </w:t>
      </w:r>
      <w:r>
        <w:t xml:space="preserve">   RELAPSE    </w:t>
      </w:r>
      <w:r>
        <w:t xml:space="preserve">   LAPSE    </w:t>
      </w:r>
      <w:r>
        <w:t xml:space="preserve">   BIAS    </w:t>
      </w:r>
      <w:r>
        <w:t xml:space="preserve">   MENTAL HEALTH    </w:t>
      </w:r>
      <w:r>
        <w:t xml:space="preserve">   ADVERSE CHILDHOOD EVENT    </w:t>
      </w:r>
      <w:r>
        <w:t xml:space="preserve">   DOPAMINE    </w:t>
      </w:r>
      <w:r>
        <w:t xml:space="preserve">   NEUROTRANSMITTER    </w:t>
      </w:r>
      <w:r>
        <w:t xml:space="preserve">   SUBSTANCE uSE DISORDER    </w:t>
      </w:r>
      <w:r>
        <w:t xml:space="preserve">   NONFATAL    </w:t>
      </w:r>
      <w:r>
        <w:t xml:space="preserve">   EPIDEMIC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OVERDOSE PREVENTION</dc:title>
  <dcterms:created xsi:type="dcterms:W3CDTF">2022-01-10T03:38:49Z</dcterms:created>
  <dcterms:modified xsi:type="dcterms:W3CDTF">2022-01-10T03:38:49Z</dcterms:modified>
</cp:coreProperties>
</file>