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OVER THE HEDGE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FLUFFY TAIL ..LOVES CARROTS!!.....RABBIT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RUB A DOCK LEAF OVER THE STING........Nettle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CAN'T BELIEVE IT'S NOT BUTTER....Buttercup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REDBREASTED BIRD...Robin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BLACK AND WHITE ANIMAL....Badger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SMALLEST BRITTISH BIRD...Wren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TWIT TWOOO......Owl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REMEMBER YOU'RE A WOMBLE....Hedgehog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DIANA ROSS SANG THIS..- - - - -  REACTION....Daisy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LIVES IN A DREY....Squirrel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ORANGE BEAKED BIRD...Blackbird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PRODUCES A FRUIT......Blackberry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DELICATE YELLOW FLOWER....Primrose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LONG THIN TAILLED RODENT...Rat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SWEET LITTLE RODENT....Mouse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OLD ENGLISH TREE....OAK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TALL PURPLE TUBULAR FLOWERS...Foxglove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 THE HEDGE</dc:title>
  <dcterms:created xsi:type="dcterms:W3CDTF">2021-10-11T13:55:43Z</dcterms:created>
  <dcterms:modified xsi:type="dcterms:W3CDTF">2021-10-11T13:55:43Z</dcterms:modified>
</cp:coreProperties>
</file>