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OWLS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Small"/>
      </w:pPr>
      <w:r>
        <w:t xml:space="preserve">   BARN OWL    </w:t>
      </w:r>
      <w:r>
        <w:t xml:space="preserve">   ENDANGERED    </w:t>
      </w:r>
      <w:r>
        <w:t xml:space="preserve">   EYES    </w:t>
      </w:r>
      <w:r>
        <w:t xml:space="preserve">   FOOD CHAIN    </w:t>
      </w:r>
      <w:r>
        <w:t xml:space="preserve">   HOOT    </w:t>
      </w:r>
      <w:r>
        <w:t xml:space="preserve">   NOCTURNAL    </w:t>
      </w:r>
      <w:r>
        <w:t xml:space="preserve">   OWLS    </w:t>
      </w:r>
      <w:r>
        <w:t xml:space="preserve">   PELLETS    </w:t>
      </w:r>
      <w:r>
        <w:t xml:space="preserve">   PREY    </w:t>
      </w:r>
      <w:r>
        <w:t xml:space="preserve">   SNOWY OWL    </w:t>
      </w:r>
      <w:r>
        <w:t xml:space="preserve">   SPOTTED OWL    </w:t>
      </w:r>
      <w:r>
        <w:t xml:space="preserve">   TREES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OWLS</dc:title>
  <dcterms:created xsi:type="dcterms:W3CDTF">2021-10-11T13:56:21Z</dcterms:created>
  <dcterms:modified xsi:type="dcterms:W3CDTF">2021-10-11T13:56:21Z</dcterms:modified>
</cp:coreProperties>
</file>