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'OW'  Sound Word Find Year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boy    </w:t>
      </w:r>
      <w:r>
        <w:t xml:space="preserve">   toy    </w:t>
      </w:r>
      <w:r>
        <w:t xml:space="preserve">   oil    </w:t>
      </w:r>
      <w:r>
        <w:t xml:space="preserve">   round    </w:t>
      </w:r>
      <w:r>
        <w:t xml:space="preserve">   proud    </w:t>
      </w:r>
      <w:r>
        <w:t xml:space="preserve">   pouch    </w:t>
      </w:r>
      <w:r>
        <w:t xml:space="preserve">   owl    </w:t>
      </w:r>
      <w:r>
        <w:t xml:space="preserve">   boil    </w:t>
      </w:r>
      <w:r>
        <w:t xml:space="preserve">   enjoy    </w:t>
      </w:r>
      <w:r>
        <w:t xml:space="preserve">   shout    </w:t>
      </w:r>
      <w:r>
        <w:t xml:space="preserve">   town    </w:t>
      </w:r>
      <w:r>
        <w:t xml:space="preserve">   spout    </w:t>
      </w:r>
      <w:r>
        <w:t xml:space="preserve">   wound    </w:t>
      </w:r>
      <w:r>
        <w:t xml:space="preserve">   coin    </w:t>
      </w:r>
      <w:r>
        <w:t xml:space="preserve">   spoil    </w:t>
      </w:r>
      <w:r>
        <w:t xml:space="preserve">   voice    </w:t>
      </w:r>
      <w:r>
        <w:t xml:space="preserve">   destroy    </w:t>
      </w:r>
      <w:r>
        <w:t xml:space="preserve">   annoy    </w:t>
      </w:r>
      <w:r>
        <w:t xml:space="preserve">   mouse    </w:t>
      </w:r>
      <w:r>
        <w:t xml:space="preserve">   loud    </w:t>
      </w:r>
      <w:r>
        <w:t xml:space="preserve">   house    </w:t>
      </w:r>
      <w:r>
        <w:t xml:space="preserve">   growl    </w:t>
      </w:r>
      <w:r>
        <w:t xml:space="preserve">   ground    </w:t>
      </w:r>
      <w:r>
        <w:t xml:space="preserve">   frown    </w:t>
      </w:r>
      <w:r>
        <w:t xml:space="preserve">   foul    </w:t>
      </w:r>
      <w:r>
        <w:t xml:space="preserve">   cow    </w:t>
      </w:r>
      <w:r>
        <w:t xml:space="preserve">   count    </w:t>
      </w:r>
      <w:r>
        <w:t xml:space="preserve">   clown    </w:t>
      </w:r>
      <w:r>
        <w:t xml:space="preserve">   cloud    </w:t>
      </w:r>
      <w:r>
        <w:t xml:space="preserve">   brown    </w:t>
      </w:r>
      <w:r>
        <w:t xml:space="preserve">   bound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'OW'  Sound Word Find Year 7</dc:title>
  <dcterms:created xsi:type="dcterms:W3CDTF">2021-10-10T23:48:21Z</dcterms:created>
  <dcterms:modified xsi:type="dcterms:W3CDTF">2021-10-10T23:48:21Z</dcterms:modified>
</cp:coreProperties>
</file>