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OZ Principles of Accountabillity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Risks    </w:t>
      </w:r>
      <w:r>
        <w:t xml:space="preserve">   Key results    </w:t>
      </w:r>
      <w:r>
        <w:t xml:space="preserve">   Open communication    </w:t>
      </w:r>
      <w:r>
        <w:t xml:space="preserve">   Trust    </w:t>
      </w:r>
      <w:r>
        <w:t xml:space="preserve">   Tracking progress    </w:t>
      </w:r>
      <w:r>
        <w:t xml:space="preserve">   Staying above the line    </w:t>
      </w:r>
      <w:r>
        <w:t xml:space="preserve">   Doing the things I say I'll do    </w:t>
      </w:r>
      <w:r>
        <w:t xml:space="preserve">   Taking the necessary risks    </w:t>
      </w:r>
      <w:r>
        <w:t xml:space="preserve">   Obstacles    </w:t>
      </w:r>
      <w:r>
        <w:t xml:space="preserve">   What else can I do    </w:t>
      </w:r>
      <w:r>
        <w:t xml:space="preserve">   Acting on the feedback    </w:t>
      </w:r>
      <w:r>
        <w:t xml:space="preserve">   Learning from both success    </w:t>
      </w:r>
      <w:r>
        <w:t xml:space="preserve">   Being personally invested    </w:t>
      </w:r>
      <w:r>
        <w:t xml:space="preserve">   Hearing the hard things    </w:t>
      </w:r>
      <w:r>
        <w:t xml:space="preserve">   Obtaining the perspective    </w:t>
      </w:r>
      <w:r>
        <w:t xml:space="preserve">   See It    </w:t>
      </w:r>
      <w:r>
        <w:t xml:space="preserve">   Asking for feedback    </w:t>
      </w:r>
      <w:r>
        <w:t xml:space="preserve">   Do It    </w:t>
      </w:r>
      <w:r>
        <w:t xml:space="preserve">   Own It    </w:t>
      </w:r>
      <w:r>
        <w:t xml:space="preserve">   Solve 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 Principles of Accountabillity</dc:title>
  <dcterms:created xsi:type="dcterms:W3CDTF">2021-10-11T13:57:11Z</dcterms:created>
  <dcterms:modified xsi:type="dcterms:W3CDTF">2021-10-11T13:57:11Z</dcterms:modified>
</cp:coreProperties>
</file>