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 &amp; J 06/22/19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AMOR    </w:t>
      </w:r>
      <w:r>
        <w:t xml:space="preserve">   TE AMO    </w:t>
      </w:r>
      <w:r>
        <w:t xml:space="preserve">   CUTIE    </w:t>
      </w:r>
      <w:r>
        <w:t xml:space="preserve">   HER    </w:t>
      </w:r>
      <w:r>
        <w:t xml:space="preserve">   HIM    </w:t>
      </w:r>
      <w:r>
        <w:t xml:space="preserve">   GIRLFRIEND    </w:t>
      </w:r>
      <w:r>
        <w:t xml:space="preserve">   BOYFRIEND    </w:t>
      </w:r>
      <w:r>
        <w:t xml:space="preserve">   TOGETHER    </w:t>
      </w:r>
      <w:r>
        <w:t xml:space="preserve">   HAPPY    </w:t>
      </w:r>
      <w:r>
        <w:t xml:space="preserve">   LOCKED DOWN    </w:t>
      </w:r>
      <w:r>
        <w:t xml:space="preserve">   SEXY    </w:t>
      </w:r>
      <w:r>
        <w:t xml:space="preserve">   CORAZON    </w:t>
      </w:r>
      <w:r>
        <w:t xml:space="preserve">   MI VIDA    </w:t>
      </w:r>
      <w:r>
        <w:t xml:space="preserve">   FOREVEER    </w:t>
      </w:r>
      <w:r>
        <w:t xml:space="preserve">   BABY    </w:t>
      </w:r>
      <w:r>
        <w:t xml:space="preserve">   BABE    </w:t>
      </w:r>
      <w:r>
        <w:t xml:space="preserve">   OXIRIS    </w:t>
      </w:r>
      <w:r>
        <w:t xml:space="preserve">   JAYCE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&amp; J 06/22/19</dc:title>
  <dcterms:created xsi:type="dcterms:W3CDTF">2021-10-11T13:35:12Z</dcterms:created>
  <dcterms:modified xsi:type="dcterms:W3CDTF">2021-10-11T13:35:12Z</dcterms:modified>
</cp:coreProperties>
</file>