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O' Lucky Ho's Are We!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Fluggaenkoecchicebolsen    </w:t>
      </w:r>
      <w:r>
        <w:t xml:space="preserve">   Teamsunshine    </w:t>
      </w:r>
      <w:r>
        <w:t xml:space="preserve">   Donaldtrumpsucks    </w:t>
      </w:r>
      <w:r>
        <w:t xml:space="preserve">   Lubricate    </w:t>
      </w:r>
      <w:r>
        <w:t xml:space="preserve">   Analbeads    </w:t>
      </w:r>
      <w:r>
        <w:t xml:space="preserve">   Schlong    </w:t>
      </w:r>
      <w:r>
        <w:t xml:space="preserve">   Blush    </w:t>
      </w:r>
      <w:r>
        <w:t xml:space="preserve">   Seductress    </w:t>
      </w:r>
      <w:r>
        <w:t xml:space="preserve">   Leprechaun    </w:t>
      </w:r>
      <w:r>
        <w:t xml:space="preserve">   Balls    </w:t>
      </w:r>
      <w:r>
        <w:t xml:space="preserve">   Whip    </w:t>
      </w:r>
      <w:r>
        <w:t xml:space="preserve">   Handcuff    </w:t>
      </w:r>
      <w:r>
        <w:t xml:space="preserve">   Bootyeaze    </w:t>
      </w:r>
      <w:r>
        <w:t xml:space="preserve">   Buttplug    </w:t>
      </w:r>
      <w:r>
        <w:t xml:space="preserve">   Orgasm    </w:t>
      </w:r>
      <w:r>
        <w:t xml:space="preserve">   Flirt    </w:t>
      </w:r>
      <w:r>
        <w:t xml:space="preserve">   Coochy    </w:t>
      </w:r>
      <w:r>
        <w:t xml:space="preserve">   Nipple    </w:t>
      </w:r>
      <w:r>
        <w:t xml:space="preserve">   Clamps    </w:t>
      </w:r>
      <w:r>
        <w:t xml:space="preserve">   Tickle    </w:t>
      </w:r>
      <w:r>
        <w:t xml:space="preserve">   Tip    </w:t>
      </w:r>
      <w:r>
        <w:t xml:space="preserve">   Shaft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O' Lucky Ho's Are We!</dc:title>
  <dcterms:created xsi:type="dcterms:W3CDTF">2021-10-11T13:34:34Z</dcterms:created>
  <dcterms:modified xsi:type="dcterms:W3CDTF">2021-10-11T13:34:34Z</dcterms:modified>
</cp:coreProperties>
</file>