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 Voo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aeromoca    </w:t>
      </w:r>
      <w:r>
        <w:t xml:space="preserve">   alfandega    </w:t>
      </w:r>
      <w:r>
        <w:t xml:space="preserve">   apertar o cinto    </w:t>
      </w:r>
      <w:r>
        <w:t xml:space="preserve">   assistente de bordo    </w:t>
      </w:r>
      <w:r>
        <w:t xml:space="preserve">   aterrar    </w:t>
      </w:r>
      <w:r>
        <w:t xml:space="preserve">   bagageira    </w:t>
      </w:r>
      <w:r>
        <w:t xml:space="preserve">   classe turista    </w:t>
      </w:r>
      <w:r>
        <w:t xml:space="preserve">   controlo de    </w:t>
      </w:r>
      <w:r>
        <w:t xml:space="preserve">   de bagagem    </w:t>
      </w:r>
      <w:r>
        <w:t xml:space="preserve">   descolar    </w:t>
      </w:r>
      <w:r>
        <w:t xml:space="preserve">   desembarcar    </w:t>
      </w:r>
      <w:r>
        <w:t xml:space="preserve">   deteccao de metais    </w:t>
      </w:r>
      <w:r>
        <w:t xml:space="preserve">   embarcar    </w:t>
      </w:r>
      <w:r>
        <w:t xml:space="preserve">   escada rolante    </w:t>
      </w:r>
      <w:r>
        <w:t xml:space="preserve">   hospedeira    </w:t>
      </w:r>
      <w:r>
        <w:t xml:space="preserve">   imigracao    </w:t>
      </w:r>
      <w:r>
        <w:t xml:space="preserve">   passadeira rolante    </w:t>
      </w:r>
      <w:r>
        <w:t xml:space="preserve">   piloto    </w:t>
      </w:r>
      <w:r>
        <w:t xml:space="preserve">   primeira classe    </w:t>
      </w:r>
      <w:r>
        <w:t xml:space="preserve">   recolha de bagagem    </w:t>
      </w:r>
      <w:r>
        <w:t xml:space="preserve">   tapete de circulacao     </w:t>
      </w:r>
      <w:r>
        <w:t xml:space="preserve">   tripulacao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Voo</dc:title>
  <dcterms:created xsi:type="dcterms:W3CDTF">2021-10-11T13:34:03Z</dcterms:created>
  <dcterms:modified xsi:type="dcterms:W3CDTF">2021-10-11T13:34:03Z</dcterms:modified>
</cp:coreProperties>
</file>