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 and 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Tooth    </w:t>
      </w:r>
      <w:r>
        <w:t xml:space="preserve">   Bloom    </w:t>
      </w:r>
      <w:r>
        <w:t xml:space="preserve">   Broom    </w:t>
      </w:r>
      <w:r>
        <w:t xml:space="preserve">   Build    </w:t>
      </w:r>
      <w:r>
        <w:t xml:space="preserve">   Bump    </w:t>
      </w:r>
      <w:r>
        <w:t xml:space="preserve">   Crust    </w:t>
      </w:r>
      <w:r>
        <w:t xml:space="preserve">   Cube    </w:t>
      </w:r>
      <w:r>
        <w:t xml:space="preserve">   Dude    </w:t>
      </w:r>
      <w:r>
        <w:t xml:space="preserve">   Food    </w:t>
      </w:r>
      <w:r>
        <w:t xml:space="preserve">   From    </w:t>
      </w:r>
      <w:r>
        <w:t xml:space="preserve">   Fruit    </w:t>
      </w:r>
      <w:r>
        <w:t xml:space="preserve">   Juice    </w:t>
      </w:r>
      <w:r>
        <w:t xml:space="preserve">   Mood    </w:t>
      </w:r>
      <w:r>
        <w:t xml:space="preserve">   Moon    </w:t>
      </w:r>
      <w:r>
        <w:t xml:space="preserve">   Prune    </w:t>
      </w:r>
      <w:r>
        <w:t xml:space="preserve">   Skunk    </w:t>
      </w:r>
      <w:r>
        <w:t xml:space="preserve">   Smooth    </w:t>
      </w:r>
      <w:r>
        <w:t xml:space="preserve">   Spoon    </w:t>
      </w:r>
      <w:r>
        <w:t xml:space="preserve">   Suit    </w:t>
      </w:r>
      <w:r>
        <w:t xml:space="preserve">   Trust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and U</dc:title>
  <dcterms:created xsi:type="dcterms:W3CDTF">2021-10-11T13:34:09Z</dcterms:created>
  <dcterms:modified xsi:type="dcterms:W3CDTF">2021-10-11T13:34:09Z</dcterms:modified>
</cp:coreProperties>
</file>