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Oa, ow, oe and o o_e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explode    </w:t>
      </w:r>
      <w:r>
        <w:t xml:space="preserve">   home    </w:t>
      </w:r>
      <w:r>
        <w:t xml:space="preserve">   snowing    </w:t>
      </w:r>
      <w:r>
        <w:t xml:space="preserve">   gloated    </w:t>
      </w:r>
      <w:r>
        <w:t xml:space="preserve">   hopefully    </w:t>
      </w:r>
      <w:r>
        <w:t xml:space="preserve">   no    </w:t>
      </w:r>
      <w:r>
        <w:t xml:space="preserve">   foe    </w:t>
      </w:r>
      <w:r>
        <w:t xml:space="preserve">   tomorrow    </w:t>
      </w:r>
      <w:r>
        <w:t xml:space="preserve">   toaster    </w:t>
      </w:r>
      <w:r>
        <w:t xml:space="preserve">   telephone    </w:t>
      </w:r>
      <w:r>
        <w:t xml:space="preserve">   hello    </w:t>
      </w:r>
      <w:r>
        <w:t xml:space="preserve">   doe    </w:t>
      </w:r>
      <w:r>
        <w:t xml:space="preserve">   below    </w:t>
      </w:r>
      <w:r>
        <w:t xml:space="preserve">   groan    </w:t>
      </w:r>
      <w:r>
        <w:t xml:space="preserve">   nose    </w:t>
      </w:r>
      <w:r>
        <w:t xml:space="preserve">   go    </w:t>
      </w:r>
      <w:r>
        <w:t xml:space="preserve">   toes    </w:t>
      </w:r>
      <w:r>
        <w:t xml:space="preserve">   slowly    </w:t>
      </w:r>
      <w:r>
        <w:t xml:space="preserve">   coat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Oa, ow, oe and o o_e words</dc:title>
  <dcterms:created xsi:type="dcterms:W3CDTF">2021-10-11T13:34:43Z</dcterms:created>
  <dcterms:modified xsi:type="dcterms:W3CDTF">2021-10-11T13:34:43Z</dcterms:modified>
</cp:coreProperties>
</file>