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Oak Ridge, TN Participants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Brenda Miller    </w:t>
      </w:r>
      <w:r>
        <w:t xml:space="preserve">   Cody Simons    </w:t>
      </w:r>
      <w:r>
        <w:t xml:space="preserve">   Dalphner Harms    </w:t>
      </w:r>
      <w:r>
        <w:t xml:space="preserve">   Bettie Harvey    </w:t>
      </w:r>
      <w:r>
        <w:t xml:space="preserve">   David Cox    </w:t>
      </w:r>
      <w:r>
        <w:t xml:space="preserve">   Diane O'Berry    </w:t>
      </w:r>
      <w:r>
        <w:t xml:space="preserve">   Don Drake    </w:t>
      </w:r>
      <w:r>
        <w:t xml:space="preserve">   Donna Hunter    </w:t>
      </w:r>
      <w:r>
        <w:t xml:space="preserve">   Donna Poteet    </w:t>
      </w:r>
      <w:r>
        <w:t xml:space="preserve">   Elaine Cherry    </w:t>
      </w:r>
      <w:r>
        <w:t xml:space="preserve">   Elsie Moss    </w:t>
      </w:r>
      <w:r>
        <w:t xml:space="preserve">   Evelyn Drake    </w:t>
      </w:r>
      <w:r>
        <w:t xml:space="preserve">   Faye Gross    </w:t>
      </w:r>
      <w:r>
        <w:t xml:space="preserve">   Fran Oglesbee    </w:t>
      </w:r>
      <w:r>
        <w:t xml:space="preserve">   Glenda Akin    </w:t>
      </w:r>
      <w:r>
        <w:t xml:space="preserve">   Helen Andrews    </w:t>
      </w:r>
      <w:r>
        <w:t xml:space="preserve">   James Hunter    </w:t>
      </w:r>
      <w:r>
        <w:t xml:space="preserve">   Jane Cox    </w:t>
      </w:r>
      <w:r>
        <w:t xml:space="preserve">   Janice Gray    </w:t>
      </w:r>
      <w:r>
        <w:t xml:space="preserve">   Judy Anderson    </w:t>
      </w:r>
      <w:r>
        <w:t xml:space="preserve">   Kaye Cooke    </w:t>
      </w:r>
      <w:r>
        <w:t xml:space="preserve">   Linda Haven    </w:t>
      </w:r>
      <w:r>
        <w:t xml:space="preserve">   Lori Johnson    </w:t>
      </w:r>
      <w:r>
        <w:t xml:space="preserve">   Mary Collins    </w:t>
      </w:r>
      <w:r>
        <w:t xml:space="preserve">   Norma Jean Jones    </w:t>
      </w:r>
      <w:r>
        <w:t xml:space="preserve">   Regina Carter    </w:t>
      </w:r>
      <w:r>
        <w:t xml:space="preserve">   Sharon Simons    </w:t>
      </w:r>
      <w:r>
        <w:t xml:space="preserve">   Teresa Keen    </w:t>
      </w:r>
      <w:r>
        <w:t xml:space="preserve">   Tom Gray    </w:t>
      </w:r>
      <w:r>
        <w:t xml:space="preserve">   Virginia Pinkoski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Ridge, TN Participants</dc:title>
  <dcterms:created xsi:type="dcterms:W3CDTF">2021-10-11T13:34:16Z</dcterms:created>
  <dcterms:modified xsi:type="dcterms:W3CDTF">2021-10-11T13:34:16Z</dcterms:modified>
</cp:coreProperties>
</file>