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Oath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Patriot    </w:t>
      </w:r>
      <w:r>
        <w:t xml:space="preserve">   Pioneer    </w:t>
      </w:r>
      <w:r>
        <w:t xml:space="preserve">   Explorer    </w:t>
      </w:r>
      <w:r>
        <w:t xml:space="preserve">   Tenderheart    </w:t>
      </w:r>
      <w:r>
        <w:t xml:space="preserve">   Pathfinder    </w:t>
      </w:r>
      <w:r>
        <w:t xml:space="preserve">   Reverant    </w:t>
      </w:r>
      <w:r>
        <w:t xml:space="preserve">   Responsible     </w:t>
      </w:r>
      <w:r>
        <w:t xml:space="preserve">   Respectful    </w:t>
      </w:r>
      <w:r>
        <w:t xml:space="preserve">   Resourceful    </w:t>
      </w:r>
      <w:r>
        <w:t xml:space="preserve">   Pure    </w:t>
      </w:r>
      <w:r>
        <w:t xml:space="preserve">   Perseverant    </w:t>
      </w:r>
      <w:r>
        <w:t xml:space="preserve">   Honest    </w:t>
      </w:r>
      <w:r>
        <w:t xml:space="preserve">   Helpful    </w:t>
      </w:r>
      <w:r>
        <w:t xml:space="preserve">   Compassionate    </w:t>
      </w:r>
      <w:r>
        <w:t xml:space="preserve">   Love    </w:t>
      </w:r>
      <w:r>
        <w:t xml:space="preserve">   God    </w:t>
      </w:r>
      <w:r>
        <w:t xml:space="preserve">   Country    </w:t>
      </w:r>
      <w:r>
        <w:t xml:space="preserve">   Honor    </w:t>
      </w:r>
      <w:r>
        <w:t xml:space="preserve">   Family    </w:t>
      </w:r>
      <w:r>
        <w:t xml:space="preserve">   Cherish    </w:t>
      </w:r>
      <w:r>
        <w:t xml:space="preserve">   Community    </w:t>
      </w:r>
      <w:r>
        <w:t xml:space="preserve">   Serve    </w:t>
      </w:r>
      <w:r>
        <w:t xml:space="preserve">   Loyal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Oath</dc:title>
  <dcterms:created xsi:type="dcterms:W3CDTF">2021-10-11T13:34:16Z</dcterms:created>
  <dcterms:modified xsi:type="dcterms:W3CDTF">2021-10-11T13:34:16Z</dcterms:modified>
</cp:coreProperties>
</file>