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Objects around the house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lights    </w:t>
      </w:r>
      <w:r>
        <w:t xml:space="preserve">   sofa    </w:t>
      </w:r>
      <w:r>
        <w:t xml:space="preserve">   carpet    </w:t>
      </w:r>
      <w:r>
        <w:t xml:space="preserve">   bikes    </w:t>
      </w:r>
      <w:r>
        <w:t xml:space="preserve">   bath    </w:t>
      </w:r>
      <w:r>
        <w:t xml:space="preserve">   toilet    </w:t>
      </w:r>
      <w:r>
        <w:t xml:space="preserve">   cooker    </w:t>
      </w:r>
      <w:r>
        <w:t xml:space="preserve">   oven    </w:t>
      </w:r>
      <w:r>
        <w:t xml:space="preserve">   computer    </w:t>
      </w:r>
      <w:r>
        <w:t xml:space="preserve">   towel    </w:t>
      </w:r>
      <w:r>
        <w:t xml:space="preserve">   wardrobe    </w:t>
      </w:r>
      <w:r>
        <w:t xml:space="preserve">   shower    </w:t>
      </w:r>
      <w:r>
        <w:t xml:space="preserve">   stairs    </w:t>
      </w:r>
      <w:r>
        <w:t xml:space="preserve">   picture    </w:t>
      </w:r>
      <w:r>
        <w:t xml:space="preserve">   bedroom    </w:t>
      </w:r>
      <w:r>
        <w:t xml:space="preserve">   sink    </w:t>
      </w:r>
      <w:r>
        <w:t xml:space="preserve">   pillow    </w:t>
      </w:r>
      <w:r>
        <w:t xml:space="preserve">   drink    </w:t>
      </w:r>
      <w:r>
        <w:t xml:space="preserve">   food    </w:t>
      </w:r>
      <w:r>
        <w:t xml:space="preserve">   bed    </w:t>
      </w:r>
      <w:r>
        <w:t xml:space="preserve">   scooter    </w:t>
      </w:r>
      <w:r>
        <w:t xml:space="preserve">   fridge    </w:t>
      </w:r>
      <w:r>
        <w:t xml:space="preserve">   pen    </w:t>
      </w:r>
      <w:r>
        <w:t xml:space="preserve">   door    </w:t>
      </w:r>
      <w:r>
        <w:t xml:space="preserve">   Book    </w:t>
      </w:r>
      <w:r>
        <w:t xml:space="preserve">   television    </w:t>
      </w:r>
      <w:r>
        <w:t xml:space="preserve">   Spoon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Objects around the house</dc:title>
  <dcterms:created xsi:type="dcterms:W3CDTF">2021-10-11T13:36:40Z</dcterms:created>
  <dcterms:modified xsi:type="dcterms:W3CDTF">2021-10-11T13:36:40Z</dcterms:modified>
</cp:coreProperties>
</file>