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Objetos de el salón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puerta    </w:t>
      </w:r>
      <w:r>
        <w:t xml:space="preserve">   computadora    </w:t>
      </w:r>
      <w:r>
        <w:t xml:space="preserve">   ventana    </w:t>
      </w:r>
      <w:r>
        <w:t xml:space="preserve">   alfombra    </w:t>
      </w:r>
      <w:r>
        <w:t xml:space="preserve">   telefono    </w:t>
      </w:r>
      <w:r>
        <w:t xml:space="preserve">   reloj    </w:t>
      </w:r>
      <w:r>
        <w:t xml:space="preserve">   luz    </w:t>
      </w:r>
      <w:r>
        <w:t xml:space="preserve">   marcador    </w:t>
      </w:r>
      <w:r>
        <w:t xml:space="preserve">   pegamento    </w:t>
      </w:r>
      <w:r>
        <w:t xml:space="preserve">   lapiz    </w:t>
      </w:r>
      <w:r>
        <w:t xml:space="preserve">   escritorio    </w:t>
      </w:r>
      <w:r>
        <w:t xml:space="preserve">   silla    </w:t>
      </w:r>
      <w:r>
        <w:t xml:space="preserve">   cuaderno    </w:t>
      </w:r>
      <w:r>
        <w:t xml:space="preserve">   libro    </w:t>
      </w:r>
      <w:r>
        <w:t xml:space="preserve">   tijeras    </w:t>
      </w:r>
      <w:r>
        <w:t xml:space="preserve">   regla    </w:t>
      </w:r>
      <w:r>
        <w:t xml:space="preserve">   mochila    </w:t>
      </w:r>
      <w:r>
        <w:t xml:space="preserve">   escuela    </w:t>
      </w:r>
      <w:r>
        <w:t xml:space="preserve">   mesa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Objetos de el salón</dc:title>
  <dcterms:created xsi:type="dcterms:W3CDTF">2021-10-11T13:35:24Z</dcterms:created>
  <dcterms:modified xsi:type="dcterms:W3CDTF">2021-10-11T13:35:24Z</dcterms:modified>
</cp:coreProperties>
</file>