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Obs and subs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Suggestion    </w:t>
      </w:r>
      <w:r>
        <w:t xml:space="preserve">   Successful    </w:t>
      </w:r>
      <w:r>
        <w:t xml:space="preserve">   Sufficient    </w:t>
      </w:r>
      <w:r>
        <w:t xml:space="preserve">   Supplies    </w:t>
      </w:r>
      <w:r>
        <w:t xml:space="preserve">   Suppose    </w:t>
      </w:r>
      <w:r>
        <w:t xml:space="preserve">   Subtraction    </w:t>
      </w:r>
      <w:r>
        <w:t xml:space="preserve">   Suburban    </w:t>
      </w:r>
      <w:r>
        <w:t xml:space="preserve">   Submarine    </w:t>
      </w:r>
      <w:r>
        <w:t xml:space="preserve">   Substitute    </w:t>
      </w:r>
      <w:r>
        <w:t xml:space="preserve">   Offered    </w:t>
      </w:r>
      <w:r>
        <w:t xml:space="preserve">   Official    </w:t>
      </w:r>
      <w:r>
        <w:t xml:space="preserve">   Occasion    </w:t>
      </w:r>
      <w:r>
        <w:t xml:space="preserve">   Occupy    </w:t>
      </w:r>
      <w:r>
        <w:t xml:space="preserve">   Observe    </w:t>
      </w:r>
      <w:r>
        <w:t xml:space="preserve">   Oppose    </w:t>
      </w:r>
      <w:r>
        <w:t xml:space="preserve">   Obtain    </w:t>
      </w:r>
      <w:r>
        <w:t xml:space="preserve">   Object    </w:t>
      </w:r>
      <w:r>
        <w:t xml:space="preserve">   Obstruct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Obs and subs </dc:title>
  <dcterms:created xsi:type="dcterms:W3CDTF">2021-10-10T23:44:21Z</dcterms:created>
  <dcterms:modified xsi:type="dcterms:W3CDTF">2021-10-10T23:44:21Z</dcterms:modified>
</cp:coreProperties>
</file>