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Obsessive Compulsive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Behavior or acts carried out to eliminate the obsessions or to neutralize anxiety; can also be ritualistic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OCD cycle is obessions, anxiety, _______,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Nursing intervention that teaches client to follow a ______ routine to reduce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Acronym for this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Generic name for Anafranil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Medication class of Sertaline,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Anxiety will "______" compulsions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Related disorder to OCD that consists of "nail biting"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Medication class of Alprazolam (Xanax)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Treatment for OCD is behavior therapy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Practicing _____ techniques along with anxiety management is important for long-term management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Considered a compulsive act in which client keeps unneeded items with no desire to throw away and have a feeling of attachment to the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Onset of OCD is rare after the age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Symptoms will _____ with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Sertaline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Obsessive Compulsive Disorder</dc:title>
  <dcterms:created xsi:type="dcterms:W3CDTF">2021-10-11T13:35:24Z</dcterms:created>
  <dcterms:modified xsi:type="dcterms:W3CDTF">2021-10-11T13:35:24Z</dcterms:modified>
</cp:coreProperties>
</file>