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Obst und Gemüse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aubergine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raspberry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 und Gemüse</dc:title>
  <dcterms:created xsi:type="dcterms:W3CDTF">2021-10-11T13:36:01Z</dcterms:created>
  <dcterms:modified xsi:type="dcterms:W3CDTF">2021-10-11T13:36:01Z</dcterms:modified>
</cp:coreProperties>
</file>