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Obstetrics and Neonatology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beginning of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development of new individual from conception to birth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before childbirth (reference to the mother)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vaginal discharge after childbirth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innermost layer of the fetal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many births (a woman who has given birth to two or more offsprings)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born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unborn offspring from the beginning of the ninth week to of pregnancy until birth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first pregnancy (a woman in her first pregnancy)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first stool of the new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individual who practices midwifery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after childbirth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pertaining to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study of malformations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pretaining to birth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physician who studies and treats disorders of the new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birth of a fetus through an an incision in the mothers abdomen and uterus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surgical puncture to aspirate amniotic fluid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structure that grows on the wall of the uterus during pregnancy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fluid within the amniotic sac which surrounds the fetus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inflammation of the amnion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producing milk (by stimulation)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false pregnancy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infant born before completing 37 weeks of gestation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difficult labor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scanty amnion water (less than the normal amount of amniotic fluid)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producing an embryo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membranous bag that surrounds the fetus before delivery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embedding of the zygote in the uterine lining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cancerous tumor of the chorion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study of the newborn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inflammation of the umbilicus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navel (belly button); marks the site of the attachment of the umbilical cord to the fetus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outermost layer of the fetal membrane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rupture of the uterus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fetus with a small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act of giving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Mature germ cell, either sperm (male) or ovum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cell formed by the union of the sperm and the ovum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system for rapid neonatal assessment at 1 minute and 5 minutes after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incision of the vulva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thin milky fluid secreted by the breast during pregnancy and the first days after birth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Obstetrics and Neonatology </dc:title>
  <dcterms:created xsi:type="dcterms:W3CDTF">2021-10-11T13:36:10Z</dcterms:created>
  <dcterms:modified xsi:type="dcterms:W3CDTF">2021-10-11T13:36:10Z</dcterms:modified>
</cp:coreProperties>
</file>