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Occupation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 </dc:title>
  <dcterms:created xsi:type="dcterms:W3CDTF">2022-08-23T00:16:20Z</dcterms:created>
  <dcterms:modified xsi:type="dcterms:W3CDTF">2022-08-23T00:16:20Z</dcterms:modified>
</cp:coreProperties>
</file>